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6B" w:rsidRDefault="0022396B" w:rsidP="0022396B">
      <w:pPr>
        <w:rPr>
          <w:lang w:val="en-US"/>
        </w:rPr>
      </w:pPr>
    </w:p>
    <w:p w:rsidR="0022396B" w:rsidRDefault="0022396B" w:rsidP="0022396B">
      <w:pPr>
        <w:rPr>
          <w:lang w:val="en-US"/>
        </w:rPr>
      </w:pPr>
    </w:p>
    <w:p w:rsidR="004E3560" w:rsidRDefault="004E3560" w:rsidP="004E3560">
      <w:pPr>
        <w:jc w:val="center"/>
      </w:pPr>
      <w:r>
        <w:t>PROCESSO DE INDICAÇÃO DE ESTUDANTE À VAGA DE BOLSA DE ESTUDOS PARA O INTERCÂMBIO DE GRADUAÇÃO 2020/01 NA CONCORDIA UNIVERSITY OF EDMONTON, CANADÁ, POR MEIO DA BOLSA DE ESTUDOS ELAP</w:t>
      </w:r>
    </w:p>
    <w:p w:rsidR="004E3560" w:rsidRDefault="004E3560" w:rsidP="004E3560">
      <w:pPr>
        <w:jc w:val="center"/>
      </w:pPr>
      <w:r>
        <w:t>EDITAL N.º 01/2019 – PROEN</w:t>
      </w:r>
    </w:p>
    <w:p w:rsidR="004E3560" w:rsidRDefault="004E3560" w:rsidP="004E3560">
      <w:pPr>
        <w:jc w:val="center"/>
      </w:pPr>
    </w:p>
    <w:p w:rsidR="004E3560" w:rsidRDefault="004E3560" w:rsidP="004E3560">
      <w:pPr>
        <w:jc w:val="center"/>
      </w:pPr>
      <w:r>
        <w:t>Lista de alunos indicados</w:t>
      </w:r>
      <w:bookmarkStart w:id="0" w:name="_GoBack"/>
      <w:bookmarkEnd w:id="0"/>
    </w:p>
    <w:p w:rsidR="004E3560" w:rsidRDefault="004E3560" w:rsidP="004E3560">
      <w:pPr>
        <w:jc w:val="center"/>
      </w:pPr>
    </w:p>
    <w:tbl>
      <w:tblPr>
        <w:tblStyle w:val="Tabelacomgrade"/>
        <w:tblpPr w:leftFromText="141" w:rightFromText="141" w:vertAnchor="page" w:horzAnchor="margin" w:tblpXSpec="center" w:tblpY="7021"/>
        <w:tblW w:w="5470" w:type="dxa"/>
        <w:tblLook w:val="04A0" w:firstRow="1" w:lastRow="0" w:firstColumn="1" w:lastColumn="0" w:noHBand="0" w:noVBand="1"/>
      </w:tblPr>
      <w:tblGrid>
        <w:gridCol w:w="1230"/>
        <w:gridCol w:w="4240"/>
      </w:tblGrid>
      <w:tr w:rsidR="004E3560" w:rsidRPr="00571D61" w:rsidTr="004E3560">
        <w:trPr>
          <w:trHeight w:val="1095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  <w:t>Código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0213952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AMÁBILY MATTNER MELLO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0183192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ARIANE RODRIGUES DE SOUZA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0193284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BIANCA LOUISE DOS SANTOS STÜRMER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0177988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FELIPE ANDRÉ LEHR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0159392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GABRIEL LEMOS PETRY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0175436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LAIZE RENATA SORGETZ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0219193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LARISSA BOEIRA HELDT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0172050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LEONARDO ESPINDOLA BIRLEM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0209520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LEONARDO ROBASKI BORBA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0158459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LEONARDO VARGAS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0192477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LUCAS GREGORIO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0145010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MATHEUS DIMER GERMANN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0165437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MATHEUS HENRIQUE BOZIO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0159654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NATÁLIA DALANHOL DE QUADROS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0183545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NATHANAEL LEMOS DO NASCIMENTO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0193280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NAYARA CRUZ PEGORARO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0189032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RENATA SCHAEFER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0219790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SAMANTHA MOSSMANN PEREIRA</w:t>
            </w:r>
          </w:p>
        </w:tc>
      </w:tr>
      <w:tr w:rsidR="004E3560" w:rsidRPr="00571D61" w:rsidTr="004E3560">
        <w:trPr>
          <w:trHeight w:val="330"/>
        </w:trPr>
        <w:tc>
          <w:tcPr>
            <w:tcW w:w="1230" w:type="dxa"/>
            <w:noWrap/>
            <w:hideMark/>
          </w:tcPr>
          <w:p w:rsidR="004E3560" w:rsidRPr="00571D61" w:rsidRDefault="004E3560" w:rsidP="004E3560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0150738</w:t>
            </w:r>
          </w:p>
        </w:tc>
        <w:tc>
          <w:tcPr>
            <w:tcW w:w="4240" w:type="dxa"/>
            <w:noWrap/>
            <w:hideMark/>
          </w:tcPr>
          <w:p w:rsidR="004E3560" w:rsidRPr="00571D61" w:rsidRDefault="004E3560" w:rsidP="004E3560">
            <w:pPr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571D61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SUZANA SCHUQUEL DE MOURA</w:t>
            </w:r>
          </w:p>
        </w:tc>
      </w:tr>
    </w:tbl>
    <w:p w:rsidR="004E3560" w:rsidRDefault="004E3560" w:rsidP="004E3560">
      <w:pPr>
        <w:jc w:val="center"/>
      </w:pPr>
    </w:p>
    <w:p w:rsidR="008A4C69" w:rsidRPr="0022396B" w:rsidRDefault="008A4C69" w:rsidP="006A3208">
      <w:pPr>
        <w:rPr>
          <w:lang w:val="en-US"/>
        </w:rPr>
      </w:pPr>
    </w:p>
    <w:sectPr w:rsidR="008A4C69" w:rsidRPr="0022396B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16" w:rsidRDefault="000C7C16" w:rsidP="006B6404">
      <w:pPr>
        <w:spacing w:after="0" w:line="240" w:lineRule="auto"/>
      </w:pPr>
      <w:r>
        <w:separator/>
      </w:r>
    </w:p>
  </w:endnote>
  <w:endnote w:type="continuationSeparator" w:id="0">
    <w:p w:rsidR="000C7C16" w:rsidRDefault="000C7C16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E9604D" w:rsidP="0002131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16" w:rsidRDefault="000C7C16" w:rsidP="006B6404">
      <w:pPr>
        <w:spacing w:after="0" w:line="240" w:lineRule="auto"/>
      </w:pPr>
      <w:r>
        <w:separator/>
      </w:r>
    </w:p>
  </w:footnote>
  <w:footnote w:type="continuationSeparator" w:id="0">
    <w:p w:rsidR="000C7C16" w:rsidRDefault="000C7C16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BB31E1" wp14:editId="2D757355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0488"/>
    <w:rsid w:val="00021311"/>
    <w:rsid w:val="000C7C16"/>
    <w:rsid w:val="00150017"/>
    <w:rsid w:val="0022396B"/>
    <w:rsid w:val="003E6EA9"/>
    <w:rsid w:val="003E70FE"/>
    <w:rsid w:val="00404193"/>
    <w:rsid w:val="004E3560"/>
    <w:rsid w:val="0065742C"/>
    <w:rsid w:val="006A3208"/>
    <w:rsid w:val="006B6404"/>
    <w:rsid w:val="006E6B90"/>
    <w:rsid w:val="008A4C69"/>
    <w:rsid w:val="00AD2C54"/>
    <w:rsid w:val="00B92EF3"/>
    <w:rsid w:val="00C409FD"/>
    <w:rsid w:val="00D66FB7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E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E944-9807-4352-8626-E69F6520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Daiana Kessler</cp:lastModifiedBy>
  <cp:revision>8</cp:revision>
  <cp:lastPrinted>2019-03-15T13:45:00Z</cp:lastPrinted>
  <dcterms:created xsi:type="dcterms:W3CDTF">2017-06-07T17:02:00Z</dcterms:created>
  <dcterms:modified xsi:type="dcterms:W3CDTF">2019-03-19T14:38:00Z</dcterms:modified>
</cp:coreProperties>
</file>